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32B35" w14:textId="3452FCA9" w:rsidR="002B72AC" w:rsidRDefault="00595531" w:rsidP="00993BB4">
      <w:pPr>
        <w:spacing w:after="0" w:line="240" w:lineRule="auto"/>
        <w:jc w:val="center"/>
        <w:rPr>
          <w:rFonts w:ascii="Times New Roman" w:hAnsi="Times New Roman" w:cs="Times New Roman"/>
          <w:b/>
          <w:bCs/>
          <w:color w:val="000000"/>
          <w:sz w:val="40"/>
          <w:szCs w:val="40"/>
        </w:rPr>
      </w:pPr>
      <w:r w:rsidRPr="00595531">
        <w:rPr>
          <w:rFonts w:ascii="Times New Roman" w:hAnsi="Times New Roman" w:cs="Times New Roman"/>
          <w:b/>
          <w:bCs/>
          <w:color w:val="000000"/>
          <w:sz w:val="40"/>
          <w:szCs w:val="40"/>
        </w:rPr>
        <w:t>Комунальний заклад «</w:t>
      </w:r>
      <w:r w:rsidR="00BE2886">
        <w:rPr>
          <w:rFonts w:ascii="Times New Roman" w:hAnsi="Times New Roman" w:cs="Times New Roman"/>
          <w:b/>
          <w:bCs/>
          <w:color w:val="000000"/>
          <w:sz w:val="40"/>
          <w:szCs w:val="40"/>
        </w:rPr>
        <w:t>Д</w:t>
      </w:r>
      <w:r w:rsidR="00B754B1">
        <w:rPr>
          <w:rFonts w:ascii="Times New Roman" w:hAnsi="Times New Roman" w:cs="Times New Roman"/>
          <w:b/>
          <w:bCs/>
          <w:color w:val="000000"/>
          <w:sz w:val="40"/>
          <w:szCs w:val="40"/>
        </w:rPr>
        <w:t>ошкільний навчальний заклад № 67</w:t>
      </w:r>
      <w:r w:rsidR="00B22527">
        <w:rPr>
          <w:rFonts w:ascii="Times New Roman" w:hAnsi="Times New Roman" w:cs="Times New Roman"/>
          <w:b/>
          <w:bCs/>
          <w:color w:val="000000"/>
          <w:sz w:val="40"/>
          <w:szCs w:val="40"/>
        </w:rPr>
        <w:t xml:space="preserve"> Вінницької міської ради</w:t>
      </w:r>
      <w:r>
        <w:rPr>
          <w:rFonts w:ascii="Times New Roman" w:hAnsi="Times New Roman" w:cs="Times New Roman"/>
          <w:b/>
          <w:bCs/>
          <w:color w:val="000000"/>
          <w:sz w:val="40"/>
          <w:szCs w:val="40"/>
        </w:rPr>
        <w:t>»</w:t>
      </w:r>
    </w:p>
    <w:p w14:paraId="42A130A5" w14:textId="77777777" w:rsidR="00595531" w:rsidRPr="00595531" w:rsidRDefault="00595531" w:rsidP="00993BB4">
      <w:pPr>
        <w:spacing w:after="0" w:line="240" w:lineRule="auto"/>
        <w:jc w:val="center"/>
        <w:rPr>
          <w:rStyle w:val="rvts0"/>
          <w:rFonts w:ascii="Times New Roman" w:hAnsi="Times New Roman" w:cs="Times New Roman"/>
          <w:b/>
          <w:i/>
          <w:sz w:val="40"/>
          <w:szCs w:val="40"/>
        </w:rPr>
      </w:pPr>
    </w:p>
    <w:p w14:paraId="3B2D7303" w14:textId="7A2256BB"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14:paraId="12662B56" w14:textId="77777777" w:rsidR="00993BB4" w:rsidRPr="001B1366" w:rsidRDefault="00993BB4" w:rsidP="00993BB4">
      <w:pPr>
        <w:spacing w:after="0" w:line="240" w:lineRule="auto"/>
        <w:jc w:val="center"/>
        <w:rPr>
          <w:rFonts w:ascii="Times New Roman" w:hAnsi="Times New Roman"/>
          <w:b/>
          <w:bCs/>
          <w:sz w:val="24"/>
          <w:szCs w:val="24"/>
        </w:rPr>
      </w:pPr>
    </w:p>
    <w:p w14:paraId="59A1FD00" w14:textId="74994F31"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Pr="005352B1">
        <w:rPr>
          <w:rFonts w:ascii="Times New Roman" w:hAnsi="Times New Roman"/>
          <w:b/>
          <w:sz w:val="24"/>
          <w:szCs w:val="24"/>
        </w:rPr>
        <w:t xml:space="preserve"> </w:t>
      </w:r>
      <w:r w:rsidRPr="005352B1">
        <w:rPr>
          <w:rFonts w:ascii="Times New Roman" w:hAnsi="Times New Roman"/>
          <w:bCs/>
          <w:sz w:val="24"/>
          <w:szCs w:val="24"/>
        </w:rPr>
        <w:t>розміру бюджетного призначення, очікуваної вартості предмета закупівлі</w:t>
      </w:r>
    </w:p>
    <w:p w14:paraId="387FF98C" w14:textId="77777777" w:rsidR="00993BB4" w:rsidRPr="005352B1" w:rsidRDefault="00993BB4" w:rsidP="00993BB4">
      <w:pPr>
        <w:spacing w:after="0" w:line="240" w:lineRule="auto"/>
        <w:jc w:val="center"/>
        <w:rPr>
          <w:rFonts w:ascii="Times New Roman" w:hAnsi="Times New Roman"/>
          <w:b/>
          <w:sz w:val="24"/>
          <w:szCs w:val="24"/>
          <w:u w:val="single"/>
        </w:rPr>
      </w:pPr>
    </w:p>
    <w:p w14:paraId="172B4CE1" w14:textId="7661EF87"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73310F27"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14:paraId="3C1F4CF2" w14:textId="77777777" w:rsidR="00993BB4" w:rsidRPr="005352B1" w:rsidRDefault="00993BB4" w:rsidP="00993BB4">
      <w:pPr>
        <w:spacing w:after="0" w:line="240" w:lineRule="auto"/>
        <w:jc w:val="center"/>
        <w:rPr>
          <w:rStyle w:val="a3"/>
          <w:rFonts w:ascii="Times New Roman" w:hAnsi="Times New Roman"/>
          <w:b/>
          <w:bCs/>
          <w:sz w:val="24"/>
          <w:szCs w:val="24"/>
        </w:rPr>
      </w:pPr>
    </w:p>
    <w:p w14:paraId="0FD7DB65" w14:textId="310BE4C3" w:rsidR="00065300" w:rsidRPr="005352B1" w:rsidRDefault="002B72AC" w:rsidP="00993BB4">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Найменування</w:t>
      </w:r>
      <w:r w:rsidR="00065300" w:rsidRPr="005352B1">
        <w:rPr>
          <w:rStyle w:val="a3"/>
          <w:rFonts w:ascii="Times New Roman" w:hAnsi="Times New Roman"/>
          <w:b/>
          <w:bCs/>
          <w:sz w:val="24"/>
          <w:szCs w:val="24"/>
        </w:rPr>
        <w:t xml:space="preserve"> – </w:t>
      </w:r>
      <w:r w:rsidR="00B22527" w:rsidRPr="005352B1">
        <w:rPr>
          <w:rFonts w:ascii="Times New Roman" w:eastAsia="Times New Roman" w:hAnsi="Times New Roman" w:cs="Times New Roman"/>
          <w:sz w:val="24"/>
          <w:szCs w:val="24"/>
        </w:rPr>
        <w:t>Комунальний заклад «</w:t>
      </w:r>
      <w:r w:rsidR="00BE2886">
        <w:rPr>
          <w:rFonts w:ascii="Times New Roman" w:eastAsia="Times New Roman" w:hAnsi="Times New Roman" w:cs="Times New Roman"/>
          <w:sz w:val="24"/>
          <w:szCs w:val="24"/>
        </w:rPr>
        <w:t>Д</w:t>
      </w:r>
      <w:r w:rsidR="00B754B1">
        <w:rPr>
          <w:rFonts w:ascii="Times New Roman" w:eastAsia="Times New Roman" w:hAnsi="Times New Roman" w:cs="Times New Roman"/>
          <w:sz w:val="24"/>
          <w:szCs w:val="24"/>
        </w:rPr>
        <w:t>ошкільний навчальний заклад № 67</w:t>
      </w:r>
      <w:r w:rsidR="00B22527" w:rsidRPr="005352B1">
        <w:rPr>
          <w:rFonts w:ascii="Times New Roman" w:eastAsia="Times New Roman" w:hAnsi="Times New Roman" w:cs="Times New Roman"/>
          <w:sz w:val="24"/>
          <w:szCs w:val="24"/>
        </w:rPr>
        <w:t xml:space="preserve"> Вінницької міської ради»</w:t>
      </w:r>
      <w:r w:rsidR="00065300" w:rsidRPr="005352B1">
        <w:rPr>
          <w:rFonts w:ascii="Times New Roman" w:hAnsi="Times New Roman" w:cs="Times New Roman"/>
          <w:bCs/>
          <w:i/>
          <w:iCs/>
          <w:sz w:val="24"/>
          <w:szCs w:val="24"/>
        </w:rPr>
        <w:t>.</w:t>
      </w:r>
    </w:p>
    <w:p w14:paraId="110E2F3B" w14:textId="1F2A4637" w:rsidR="00065300" w:rsidRPr="005352B1" w:rsidRDefault="00065300" w:rsidP="00993BB4">
      <w:pPr>
        <w:spacing w:after="0" w:line="240" w:lineRule="auto"/>
        <w:ind w:firstLine="567"/>
        <w:jc w:val="both"/>
        <w:rPr>
          <w:rStyle w:val="a3"/>
          <w:rFonts w:ascii="Times New Roman" w:hAnsi="Times New Roman" w:cs="Times New Roman"/>
          <w:bCs/>
          <w:sz w:val="24"/>
          <w:szCs w:val="24"/>
        </w:rPr>
      </w:pPr>
      <w:r w:rsidRPr="005352B1">
        <w:rPr>
          <w:rStyle w:val="a3"/>
          <w:rFonts w:ascii="Times New Roman" w:hAnsi="Times New Roman"/>
          <w:b/>
          <w:bCs/>
          <w:sz w:val="24"/>
          <w:szCs w:val="24"/>
        </w:rPr>
        <w:t>М</w:t>
      </w:r>
      <w:r w:rsidR="002B72AC" w:rsidRPr="005352B1">
        <w:rPr>
          <w:rStyle w:val="a3"/>
          <w:rFonts w:ascii="Times New Roman" w:hAnsi="Times New Roman"/>
          <w:b/>
          <w:bCs/>
          <w:sz w:val="24"/>
          <w:szCs w:val="24"/>
        </w:rPr>
        <w:t xml:space="preserve">ісцезнаходження </w:t>
      </w:r>
      <w:r w:rsidRPr="005352B1">
        <w:rPr>
          <w:rStyle w:val="a3"/>
          <w:rFonts w:ascii="Times New Roman" w:hAnsi="Times New Roman"/>
          <w:b/>
          <w:bCs/>
          <w:sz w:val="24"/>
          <w:szCs w:val="24"/>
        </w:rPr>
        <w:t xml:space="preserve">замовника –  </w:t>
      </w:r>
      <w:r w:rsidR="00595531" w:rsidRPr="005352B1">
        <w:rPr>
          <w:rFonts w:ascii="Times New Roman" w:hAnsi="Times New Roman" w:cs="Times New Roman"/>
          <w:bCs/>
          <w:color w:val="000000"/>
          <w:sz w:val="24"/>
          <w:szCs w:val="24"/>
        </w:rPr>
        <w:t>2</w:t>
      </w:r>
      <w:r w:rsidR="00B754B1">
        <w:rPr>
          <w:rFonts w:ascii="Times New Roman" w:hAnsi="Times New Roman" w:cs="Times New Roman"/>
          <w:bCs/>
          <w:color w:val="000000"/>
          <w:sz w:val="24"/>
          <w:szCs w:val="24"/>
        </w:rPr>
        <w:t>1029</w:t>
      </w:r>
      <w:r w:rsidR="00595531" w:rsidRPr="005352B1">
        <w:rPr>
          <w:rFonts w:ascii="Times New Roman" w:hAnsi="Times New Roman" w:cs="Times New Roman"/>
          <w:bCs/>
          <w:color w:val="000000"/>
          <w:sz w:val="24"/>
          <w:szCs w:val="24"/>
        </w:rPr>
        <w:t xml:space="preserve">, Україна, Вінницька область, Вінницький р-н, </w:t>
      </w:r>
      <w:r w:rsidR="00B22527" w:rsidRPr="005352B1">
        <w:rPr>
          <w:rFonts w:ascii="Times New Roman" w:hAnsi="Times New Roman" w:cs="Times New Roman"/>
          <w:color w:val="333333"/>
          <w:sz w:val="24"/>
          <w:szCs w:val="24"/>
          <w:shd w:val="clear" w:color="auto" w:fill="FFFFFF"/>
        </w:rPr>
        <w:t xml:space="preserve">м. Вінниця, </w:t>
      </w:r>
      <w:r w:rsidR="00BE2886">
        <w:rPr>
          <w:rFonts w:ascii="Times New Roman" w:hAnsi="Times New Roman" w:cs="Times New Roman"/>
          <w:color w:val="333333"/>
          <w:sz w:val="24"/>
          <w:szCs w:val="24"/>
          <w:shd w:val="clear" w:color="auto" w:fill="FFFFFF"/>
        </w:rPr>
        <w:t xml:space="preserve">вулиця </w:t>
      </w:r>
      <w:r w:rsidR="00B754B1">
        <w:rPr>
          <w:rFonts w:ascii="Times New Roman" w:hAnsi="Times New Roman" w:cs="Times New Roman"/>
          <w:color w:val="333333"/>
          <w:sz w:val="24"/>
          <w:szCs w:val="24"/>
          <w:shd w:val="clear" w:color="auto" w:fill="FFFFFF"/>
        </w:rPr>
        <w:t>Стельмаха</w:t>
      </w:r>
      <w:r w:rsidR="00B22527" w:rsidRPr="005352B1">
        <w:rPr>
          <w:rFonts w:ascii="Times New Roman" w:hAnsi="Times New Roman" w:cs="Times New Roman"/>
          <w:color w:val="333333"/>
          <w:sz w:val="24"/>
          <w:szCs w:val="24"/>
          <w:shd w:val="clear" w:color="auto" w:fill="FFFFFF"/>
        </w:rPr>
        <w:t xml:space="preserve">, </w:t>
      </w:r>
      <w:r w:rsidR="00B754B1">
        <w:rPr>
          <w:rFonts w:ascii="Times New Roman" w:hAnsi="Times New Roman" w:cs="Times New Roman"/>
          <w:color w:val="333333"/>
          <w:sz w:val="24"/>
          <w:szCs w:val="24"/>
          <w:shd w:val="clear" w:color="auto" w:fill="FFFFFF"/>
        </w:rPr>
        <w:t>45</w:t>
      </w:r>
    </w:p>
    <w:p w14:paraId="133D9AD8" w14:textId="5C3BA638" w:rsidR="00065300" w:rsidRPr="005352B1" w:rsidRDefault="00065300" w:rsidP="00993BB4">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І</w:t>
      </w:r>
      <w:r w:rsidR="002B72AC" w:rsidRPr="005352B1">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352B1">
        <w:rPr>
          <w:rStyle w:val="a3"/>
          <w:rFonts w:ascii="Times New Roman" w:hAnsi="Times New Roman"/>
          <w:b/>
          <w:bCs/>
          <w:sz w:val="24"/>
          <w:szCs w:val="24"/>
        </w:rPr>
        <w:t xml:space="preserve"> – </w:t>
      </w:r>
      <w:r w:rsidR="00B754B1">
        <w:rPr>
          <w:rStyle w:val="a3"/>
          <w:rFonts w:ascii="Times New Roman" w:hAnsi="Times New Roman"/>
          <w:bCs/>
          <w:sz w:val="24"/>
          <w:szCs w:val="24"/>
        </w:rPr>
        <w:t>26243355</w:t>
      </w:r>
    </w:p>
    <w:p w14:paraId="6D3E3CF8" w14:textId="3C28FEDB"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14:paraId="47B38D2B" w14:textId="77777777" w:rsidR="00993BB4" w:rsidRPr="005352B1" w:rsidRDefault="00993BB4" w:rsidP="00993BB4">
      <w:pPr>
        <w:spacing w:after="0" w:line="240" w:lineRule="auto"/>
        <w:ind w:firstLine="567"/>
        <w:jc w:val="both"/>
        <w:rPr>
          <w:rStyle w:val="a3"/>
          <w:rFonts w:ascii="Times New Roman" w:hAnsi="Times New Roman"/>
          <w:b/>
          <w:bCs/>
          <w:sz w:val="24"/>
          <w:szCs w:val="24"/>
        </w:rPr>
      </w:pPr>
    </w:p>
    <w:p w14:paraId="6879296D" w14:textId="77777777" w:rsidR="007B08EF" w:rsidRPr="008E4307" w:rsidRDefault="00585A32" w:rsidP="007B08E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bCs/>
          <w:iCs/>
          <w:color w:val="000000"/>
          <w:sz w:val="24"/>
          <w:szCs w:val="24"/>
        </w:rPr>
        <w:t xml:space="preserve">       </w:t>
      </w:r>
      <w:r w:rsidR="002B72AC" w:rsidRPr="00585A32">
        <w:rPr>
          <w:rFonts w:ascii="Times New Roman" w:eastAsia="Times New Roman" w:hAnsi="Times New Roman"/>
          <w:bCs/>
          <w:iCs/>
          <w:color w:val="000000"/>
          <w:sz w:val="24"/>
          <w:szCs w:val="24"/>
        </w:rPr>
        <w:t xml:space="preserve">Назва предмета закупівлі </w:t>
      </w:r>
      <w:r w:rsidR="002B72AC" w:rsidRPr="00585A32">
        <w:rPr>
          <w:rFonts w:ascii="Times New Roman" w:eastAsia="Times New Roman" w:hAnsi="Times New Roman"/>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2B72AC" w:rsidRPr="00585A32">
        <w:rPr>
          <w:rFonts w:ascii="Times New Roman" w:hAnsi="Times New Roman"/>
          <w:sz w:val="24"/>
          <w:szCs w:val="24"/>
        </w:rPr>
        <w:t xml:space="preserve"> </w:t>
      </w:r>
      <w:r w:rsidR="007B08EF" w:rsidRPr="008E4307">
        <w:rPr>
          <w:rFonts w:ascii="Times New Roman" w:eastAsia="Times New Roman" w:hAnsi="Times New Roman" w:cs="Times New Roman"/>
          <w:b/>
          <w:bCs/>
          <w:color w:val="000000"/>
          <w:sz w:val="24"/>
          <w:szCs w:val="24"/>
        </w:rPr>
        <w:t>код ДК 021:2015 - 09310000-5 – Електрична енергія </w:t>
      </w:r>
      <w:r w:rsidR="007B08EF">
        <w:rPr>
          <w:rFonts w:ascii="Times New Roman" w:eastAsia="Times New Roman" w:hAnsi="Times New Roman" w:cs="Times New Roman"/>
          <w:b/>
          <w:bCs/>
          <w:color w:val="000000"/>
          <w:sz w:val="24"/>
          <w:szCs w:val="24"/>
        </w:rPr>
        <w:t>(</w:t>
      </w:r>
      <w:r w:rsidR="007B08EF">
        <w:rPr>
          <w:rFonts w:ascii="Times New Roman" w:eastAsia="Times New Roman" w:hAnsi="Times New Roman" w:cs="Times New Roman"/>
          <w:b/>
          <w:color w:val="000000"/>
          <w:sz w:val="24"/>
          <w:szCs w:val="24"/>
        </w:rPr>
        <w:t>Електрична енергія</w:t>
      </w:r>
      <w:r w:rsidR="007B08EF">
        <w:rPr>
          <w:rFonts w:ascii="Times New Roman" w:eastAsia="Times New Roman" w:hAnsi="Times New Roman" w:cs="Times New Roman"/>
          <w:b/>
          <w:bCs/>
          <w:color w:val="000000"/>
          <w:sz w:val="24"/>
          <w:szCs w:val="24"/>
        </w:rPr>
        <w:t xml:space="preserve">) </w:t>
      </w:r>
      <w:r w:rsidR="007B08EF">
        <w:rPr>
          <w:rFonts w:ascii="Times New Roman" w:eastAsia="Times New Roman" w:hAnsi="Times New Roman" w:cs="Times New Roman"/>
          <w:color w:val="000000"/>
          <w:sz w:val="24"/>
          <w:szCs w:val="24"/>
        </w:rPr>
        <w:t> </w:t>
      </w:r>
    </w:p>
    <w:p w14:paraId="680E56A4" w14:textId="77777777" w:rsidR="007B08EF" w:rsidRDefault="007B08EF" w:rsidP="00993BB4">
      <w:pPr>
        <w:spacing w:after="0" w:line="240" w:lineRule="auto"/>
        <w:ind w:firstLine="567"/>
        <w:jc w:val="both"/>
        <w:rPr>
          <w:rFonts w:ascii="Times New Roman" w:hAnsi="Times New Roman"/>
          <w:b/>
          <w:sz w:val="24"/>
          <w:szCs w:val="24"/>
        </w:rPr>
      </w:pPr>
    </w:p>
    <w:p w14:paraId="5873287D" w14:textId="69B54FBF" w:rsidR="00353732" w:rsidRDefault="002B72AC" w:rsidP="00993BB4">
      <w:pPr>
        <w:spacing w:after="0" w:line="240" w:lineRule="auto"/>
        <w:ind w:firstLine="567"/>
        <w:jc w:val="both"/>
        <w:rPr>
          <w:rFonts w:ascii="Arial" w:hAnsi="Arial" w:cs="Arial"/>
          <w:color w:val="333333"/>
          <w:sz w:val="20"/>
          <w:szCs w:val="20"/>
          <w:shd w:val="clear" w:color="auto" w:fill="FFFFFF"/>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r w:rsidR="00DA567C" w:rsidRPr="005352B1">
        <w:rPr>
          <w:rFonts w:ascii="Times New Roman" w:hAnsi="Times New Roman"/>
          <w:sz w:val="24"/>
          <w:szCs w:val="24"/>
        </w:rPr>
        <w:t xml:space="preserve">відкриті торги, </w:t>
      </w:r>
      <w:r w:rsidR="00B754B1">
        <w:rPr>
          <w:rFonts w:ascii="Arial" w:hAnsi="Arial" w:cs="Arial"/>
          <w:color w:val="333333"/>
          <w:sz w:val="20"/>
          <w:szCs w:val="20"/>
          <w:shd w:val="clear" w:color="auto" w:fill="FFFFFF"/>
        </w:rPr>
        <w:t>UA-2022-12-22-023018-a</w:t>
      </w:r>
    </w:p>
    <w:p w14:paraId="6BC14254" w14:textId="77777777" w:rsidR="00B754B1" w:rsidRPr="005352B1" w:rsidRDefault="00B754B1" w:rsidP="00993BB4">
      <w:pPr>
        <w:spacing w:after="0" w:line="240" w:lineRule="auto"/>
        <w:ind w:firstLine="567"/>
        <w:jc w:val="both"/>
        <w:rPr>
          <w:rFonts w:ascii="Times New Roman" w:hAnsi="Times New Roman"/>
          <w:sz w:val="24"/>
          <w:szCs w:val="24"/>
        </w:rPr>
      </w:pPr>
    </w:p>
    <w:p w14:paraId="011EEB87" w14:textId="77777777" w:rsidR="00993BB4"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p>
    <w:p w14:paraId="52102942" w14:textId="67A0B6C0" w:rsidR="00065300" w:rsidRPr="005352B1" w:rsidRDefault="00B754B1" w:rsidP="00993BB4">
      <w:pPr>
        <w:spacing w:after="0" w:line="240" w:lineRule="auto"/>
        <w:ind w:firstLine="567"/>
        <w:jc w:val="both"/>
        <w:rPr>
          <w:rFonts w:ascii="Times New Roman" w:hAnsi="Times New Roman"/>
          <w:i/>
          <w:sz w:val="24"/>
          <w:szCs w:val="24"/>
        </w:rPr>
      </w:pPr>
      <w:r>
        <w:rPr>
          <w:rFonts w:ascii="Times New Roman" w:hAnsi="Times New Roman"/>
          <w:i/>
          <w:sz w:val="24"/>
          <w:szCs w:val="24"/>
        </w:rPr>
        <w:t>295 677</w:t>
      </w:r>
      <w:r w:rsidR="000B4AF0">
        <w:rPr>
          <w:rFonts w:ascii="Times New Roman" w:hAnsi="Times New Roman"/>
          <w:i/>
          <w:sz w:val="24"/>
          <w:szCs w:val="24"/>
        </w:rPr>
        <w:t>,00</w:t>
      </w:r>
      <w:r w:rsidR="002B72AC" w:rsidRPr="005352B1">
        <w:rPr>
          <w:rFonts w:ascii="Times New Roman" w:hAnsi="Times New Roman"/>
          <w:i/>
          <w:sz w:val="24"/>
          <w:szCs w:val="24"/>
        </w:rPr>
        <w:t xml:space="preserve"> грн. </w:t>
      </w:r>
    </w:p>
    <w:p w14:paraId="7B9AB879" w14:textId="77777777" w:rsidR="00993BB4" w:rsidRPr="005352B1" w:rsidRDefault="00993BB4" w:rsidP="00993BB4">
      <w:pPr>
        <w:spacing w:after="0" w:line="240" w:lineRule="auto"/>
        <w:ind w:firstLine="567"/>
        <w:jc w:val="both"/>
        <w:rPr>
          <w:rFonts w:ascii="Times New Roman" w:hAnsi="Times New Roman"/>
          <w:sz w:val="24"/>
          <w:szCs w:val="24"/>
        </w:rPr>
      </w:pPr>
    </w:p>
    <w:p w14:paraId="00B0AB3A" w14:textId="09A53F52"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5352B1">
        <w:rPr>
          <w:i/>
          <w:sz w:val="24"/>
          <w:szCs w:val="24"/>
        </w:rPr>
        <w:t xml:space="preserve"> </w:t>
      </w:r>
      <w:r w:rsidRPr="005352B1">
        <w:rPr>
          <w:rFonts w:ascii="Times New Roman" w:eastAsia="Calibri" w:hAnsi="Times New Roman" w:cs="Times New Roman"/>
          <w:i/>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w:t>
      </w:r>
      <w:proofErr w:type="spellStart"/>
      <w:r w:rsidRPr="001B1366">
        <w:rPr>
          <w:rFonts w:ascii="Times New Roman" w:eastAsia="Calibri" w:hAnsi="Times New Roman" w:cs="Times New Roman"/>
          <w:i/>
          <w:sz w:val="24"/>
          <w:szCs w:val="24"/>
        </w:rPr>
        <w:t>закупівель</w:t>
      </w:r>
      <w:proofErr w:type="spellEnd"/>
      <w:r w:rsidRPr="001B1366">
        <w:rPr>
          <w:rFonts w:ascii="Times New Roman" w:eastAsia="Calibri" w:hAnsi="Times New Roman" w:cs="Times New Roman"/>
          <w:i/>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7F91ABAB" w14:textId="77777777" w:rsidR="00993BB4" w:rsidRDefault="00993BB4" w:rsidP="00993BB4">
      <w:pPr>
        <w:spacing w:after="0" w:line="240" w:lineRule="auto"/>
        <w:ind w:firstLine="567"/>
        <w:jc w:val="both"/>
        <w:rPr>
          <w:rFonts w:ascii="Times New Roman" w:hAnsi="Times New Roman"/>
          <w:b/>
          <w:sz w:val="24"/>
          <w:szCs w:val="24"/>
        </w:rPr>
      </w:pPr>
    </w:p>
    <w:p w14:paraId="14A58F76" w14:textId="727FCE53"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065300" w:rsidRPr="001B1366">
        <w:rPr>
          <w:rFonts w:ascii="Times New Roman" w:hAnsi="Times New Roman"/>
          <w:i/>
          <w:sz w:val="24"/>
          <w:szCs w:val="24"/>
        </w:rPr>
        <w:t xml:space="preserve"> </w:t>
      </w:r>
      <w:r w:rsidR="005B6C22">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BE52CF">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03B79EEC" w:rsidR="002B72AC"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36586DD8" w14:textId="797AD474" w:rsidR="00BE2886" w:rsidRDefault="00BE2886" w:rsidP="00993BB4">
      <w:pPr>
        <w:spacing w:after="0" w:line="240" w:lineRule="auto"/>
        <w:ind w:firstLine="567"/>
        <w:jc w:val="both"/>
        <w:rPr>
          <w:rFonts w:ascii="Times New Roman" w:hAnsi="Times New Roman"/>
          <w:i/>
          <w:sz w:val="24"/>
          <w:szCs w:val="24"/>
        </w:rPr>
      </w:pPr>
    </w:p>
    <w:p w14:paraId="78354FF0" w14:textId="3048964F" w:rsidR="00BE2886" w:rsidRDefault="00BE2886" w:rsidP="00993BB4">
      <w:pPr>
        <w:spacing w:after="0" w:line="240" w:lineRule="auto"/>
        <w:ind w:firstLine="567"/>
        <w:jc w:val="both"/>
        <w:rPr>
          <w:rFonts w:ascii="Times New Roman" w:hAnsi="Times New Roman"/>
          <w:i/>
          <w:sz w:val="24"/>
          <w:szCs w:val="24"/>
        </w:rPr>
      </w:pPr>
    </w:p>
    <w:p w14:paraId="6BBB32BB" w14:textId="07962E91" w:rsidR="00BE2886" w:rsidRDefault="00BE2886" w:rsidP="00993BB4">
      <w:pPr>
        <w:spacing w:after="0" w:line="240" w:lineRule="auto"/>
        <w:ind w:firstLine="567"/>
        <w:jc w:val="both"/>
        <w:rPr>
          <w:rFonts w:ascii="Times New Roman" w:hAnsi="Times New Roman"/>
          <w:i/>
          <w:sz w:val="24"/>
          <w:szCs w:val="24"/>
        </w:rPr>
      </w:pPr>
    </w:p>
    <w:p w14:paraId="27852341" w14:textId="39A63F64" w:rsidR="00BE2886" w:rsidRDefault="00BE2886" w:rsidP="00993BB4">
      <w:pPr>
        <w:spacing w:after="0" w:line="240" w:lineRule="auto"/>
        <w:ind w:firstLine="567"/>
        <w:jc w:val="both"/>
        <w:rPr>
          <w:rFonts w:ascii="Times New Roman" w:hAnsi="Times New Roman"/>
          <w:i/>
          <w:sz w:val="24"/>
          <w:szCs w:val="24"/>
        </w:rPr>
      </w:pPr>
    </w:p>
    <w:p w14:paraId="39DAC3CF" w14:textId="1896A5EE" w:rsidR="00BE2886" w:rsidRDefault="00BE2886" w:rsidP="00993BB4">
      <w:pPr>
        <w:spacing w:after="0" w:line="240" w:lineRule="auto"/>
        <w:ind w:firstLine="567"/>
        <w:jc w:val="both"/>
        <w:rPr>
          <w:rFonts w:ascii="Times New Roman" w:hAnsi="Times New Roman"/>
          <w:i/>
          <w:sz w:val="24"/>
          <w:szCs w:val="24"/>
        </w:rPr>
      </w:pPr>
    </w:p>
    <w:p w14:paraId="66686B1C" w14:textId="4EE1EE3B" w:rsidR="00BE2886" w:rsidRDefault="00BE2886" w:rsidP="00993BB4">
      <w:pPr>
        <w:spacing w:after="0" w:line="240" w:lineRule="auto"/>
        <w:ind w:firstLine="567"/>
        <w:jc w:val="both"/>
        <w:rPr>
          <w:rFonts w:ascii="Times New Roman" w:hAnsi="Times New Roman"/>
          <w:i/>
          <w:sz w:val="24"/>
          <w:szCs w:val="24"/>
        </w:rPr>
      </w:pPr>
    </w:p>
    <w:p w14:paraId="4C7D3E33" w14:textId="7BC81286" w:rsidR="00BE2886" w:rsidRDefault="00BE2886" w:rsidP="00993BB4">
      <w:pPr>
        <w:spacing w:after="0" w:line="240" w:lineRule="auto"/>
        <w:ind w:firstLine="567"/>
        <w:jc w:val="both"/>
        <w:rPr>
          <w:rFonts w:ascii="Times New Roman" w:hAnsi="Times New Roman"/>
          <w:i/>
          <w:sz w:val="24"/>
          <w:szCs w:val="24"/>
        </w:rPr>
      </w:pPr>
    </w:p>
    <w:p w14:paraId="457BA361" w14:textId="33378E17" w:rsidR="00BE2886" w:rsidRDefault="00BE2886" w:rsidP="00993BB4">
      <w:pPr>
        <w:spacing w:after="0" w:line="240" w:lineRule="auto"/>
        <w:ind w:firstLine="567"/>
        <w:jc w:val="both"/>
        <w:rPr>
          <w:rFonts w:ascii="Times New Roman" w:hAnsi="Times New Roman"/>
          <w:i/>
          <w:sz w:val="24"/>
          <w:szCs w:val="24"/>
        </w:rPr>
      </w:pPr>
    </w:p>
    <w:p w14:paraId="7552D7A0" w14:textId="77777777" w:rsidR="00BE2886" w:rsidRPr="001B1366" w:rsidRDefault="00BE2886" w:rsidP="00993BB4">
      <w:pPr>
        <w:spacing w:after="0" w:line="240" w:lineRule="auto"/>
        <w:ind w:firstLine="567"/>
        <w:jc w:val="both"/>
        <w:rPr>
          <w:rFonts w:ascii="Times New Roman" w:hAnsi="Times New Roman"/>
          <w:i/>
          <w:sz w:val="24"/>
          <w:szCs w:val="24"/>
        </w:rPr>
      </w:pPr>
    </w:p>
    <w:p w14:paraId="559606B7" w14:textId="77777777" w:rsidR="00DA567C" w:rsidRPr="001B1366" w:rsidRDefault="00DA567C" w:rsidP="00993BB4">
      <w:pPr>
        <w:spacing w:after="0" w:line="240" w:lineRule="auto"/>
        <w:ind w:firstLine="567"/>
        <w:jc w:val="both"/>
        <w:rPr>
          <w:rFonts w:ascii="Times New Roman" w:hAnsi="Times New Roman"/>
          <w:i/>
          <w:sz w:val="24"/>
          <w:szCs w:val="24"/>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2094"/>
        <w:gridCol w:w="4906"/>
        <w:gridCol w:w="1188"/>
        <w:gridCol w:w="1075"/>
      </w:tblGrid>
      <w:tr w:rsidR="00353732" w:rsidRPr="003252E2" w14:paraId="6C88E584" w14:textId="77777777" w:rsidTr="00AE19DF">
        <w:trPr>
          <w:trHeight w:val="570"/>
          <w:jc w:val="center"/>
        </w:trPr>
        <w:tc>
          <w:tcPr>
            <w:tcW w:w="191" w:type="pct"/>
            <w:shd w:val="clear" w:color="auto" w:fill="auto"/>
            <w:vAlign w:val="center"/>
            <w:hideMark/>
          </w:tcPr>
          <w:p w14:paraId="0747D801" w14:textId="5857BD8A" w:rsidR="00353732" w:rsidRPr="003252E2" w:rsidRDefault="00353732" w:rsidP="00353732">
            <w:pPr>
              <w:spacing w:after="0" w:line="240" w:lineRule="auto"/>
              <w:jc w:val="center"/>
              <w:rPr>
                <w:rFonts w:ascii="Times New Roman" w:eastAsia="Times New Roman" w:hAnsi="Times New Roman"/>
                <w:b/>
                <w:bCs/>
                <w:color w:val="000000"/>
              </w:rPr>
            </w:pPr>
            <w:r w:rsidRPr="009214B3">
              <w:rPr>
                <w:rFonts w:ascii="Times New Roman" w:eastAsia="Times New Roman" w:hAnsi="Times New Roman"/>
                <w:b/>
                <w:bCs/>
                <w:color w:val="000000"/>
                <w:lang w:eastAsia="uk-UA"/>
              </w:rPr>
              <w:lastRenderedPageBreak/>
              <w:t>№</w:t>
            </w:r>
          </w:p>
        </w:tc>
        <w:tc>
          <w:tcPr>
            <w:tcW w:w="1087" w:type="pct"/>
            <w:shd w:val="clear" w:color="auto" w:fill="auto"/>
            <w:vAlign w:val="center"/>
            <w:hideMark/>
          </w:tcPr>
          <w:p w14:paraId="6A3655F5" w14:textId="1AB64584" w:rsidR="00353732" w:rsidRPr="003252E2" w:rsidRDefault="00353732" w:rsidP="00353732">
            <w:pPr>
              <w:spacing w:after="0" w:line="240" w:lineRule="auto"/>
              <w:jc w:val="center"/>
              <w:rPr>
                <w:rFonts w:ascii="Times New Roman" w:eastAsia="Times New Roman" w:hAnsi="Times New Roman"/>
                <w:b/>
                <w:bCs/>
                <w:color w:val="000000"/>
              </w:rPr>
            </w:pPr>
            <w:r w:rsidRPr="009214B3">
              <w:rPr>
                <w:rFonts w:ascii="Times New Roman" w:eastAsia="Times New Roman" w:hAnsi="Times New Roman"/>
                <w:b/>
                <w:bCs/>
                <w:color w:val="000000"/>
                <w:lang w:eastAsia="uk-UA"/>
              </w:rPr>
              <w:t>Назва товару</w:t>
            </w:r>
          </w:p>
        </w:tc>
        <w:tc>
          <w:tcPr>
            <w:tcW w:w="2547" w:type="pct"/>
            <w:shd w:val="clear" w:color="auto" w:fill="auto"/>
            <w:vAlign w:val="center"/>
            <w:hideMark/>
          </w:tcPr>
          <w:p w14:paraId="418C8FAA" w14:textId="4CCECE6B" w:rsidR="00353732" w:rsidRPr="003252E2" w:rsidRDefault="00353732" w:rsidP="00353732">
            <w:pPr>
              <w:spacing w:after="0" w:line="240" w:lineRule="auto"/>
              <w:jc w:val="center"/>
              <w:rPr>
                <w:rFonts w:ascii="Times New Roman" w:eastAsia="Times New Roman" w:hAnsi="Times New Roman"/>
                <w:b/>
                <w:bCs/>
                <w:color w:val="000000"/>
              </w:rPr>
            </w:pPr>
            <w:r w:rsidRPr="009214B3">
              <w:rPr>
                <w:rFonts w:ascii="Times New Roman" w:eastAsia="Times New Roman" w:hAnsi="Times New Roman"/>
                <w:b/>
                <w:bCs/>
                <w:color w:val="000000"/>
                <w:lang w:eastAsia="uk-UA"/>
              </w:rPr>
              <w:t>Технічна характеристика</w:t>
            </w:r>
          </w:p>
        </w:tc>
        <w:tc>
          <w:tcPr>
            <w:tcW w:w="617" w:type="pct"/>
            <w:shd w:val="clear" w:color="auto" w:fill="auto"/>
            <w:vAlign w:val="center"/>
            <w:hideMark/>
          </w:tcPr>
          <w:p w14:paraId="487049AB" w14:textId="6C71523E" w:rsidR="00353732" w:rsidRPr="003252E2" w:rsidRDefault="00353732" w:rsidP="00353732">
            <w:pPr>
              <w:spacing w:after="0" w:line="240" w:lineRule="auto"/>
              <w:jc w:val="center"/>
              <w:rPr>
                <w:rFonts w:ascii="Times New Roman" w:eastAsia="Times New Roman" w:hAnsi="Times New Roman"/>
                <w:b/>
                <w:bCs/>
                <w:color w:val="000000"/>
              </w:rPr>
            </w:pPr>
            <w:r w:rsidRPr="009214B3">
              <w:rPr>
                <w:rFonts w:ascii="Times New Roman" w:eastAsia="Times New Roman" w:hAnsi="Times New Roman"/>
                <w:b/>
                <w:bCs/>
                <w:color w:val="000000"/>
                <w:lang w:eastAsia="uk-UA"/>
              </w:rPr>
              <w:t>Одиниця виміру</w:t>
            </w:r>
          </w:p>
        </w:tc>
        <w:tc>
          <w:tcPr>
            <w:tcW w:w="558" w:type="pct"/>
            <w:shd w:val="clear" w:color="auto" w:fill="auto"/>
            <w:vAlign w:val="center"/>
            <w:hideMark/>
          </w:tcPr>
          <w:p w14:paraId="16C707F4" w14:textId="3DEC1374" w:rsidR="00353732" w:rsidRPr="00890886" w:rsidRDefault="00353732" w:rsidP="00353732">
            <w:pPr>
              <w:spacing w:after="0" w:line="240" w:lineRule="auto"/>
              <w:jc w:val="center"/>
              <w:rPr>
                <w:rFonts w:ascii="Times New Roman" w:eastAsia="Times New Roman" w:hAnsi="Times New Roman"/>
                <w:b/>
                <w:bCs/>
                <w:color w:val="000000"/>
                <w:highlight w:val="yellow"/>
              </w:rPr>
            </w:pPr>
            <w:r w:rsidRPr="009214B3">
              <w:rPr>
                <w:rFonts w:ascii="Times New Roman" w:eastAsia="Times New Roman" w:hAnsi="Times New Roman"/>
                <w:b/>
                <w:bCs/>
                <w:color w:val="000000"/>
                <w:lang w:eastAsia="uk-UA"/>
              </w:rPr>
              <w:t>К-сть, од.</w:t>
            </w:r>
          </w:p>
        </w:tc>
      </w:tr>
      <w:tr w:rsidR="00353732" w:rsidRPr="003252E2" w14:paraId="0D799758" w14:textId="77777777" w:rsidTr="00353732">
        <w:trPr>
          <w:trHeight w:val="3811"/>
          <w:jc w:val="center"/>
        </w:trPr>
        <w:tc>
          <w:tcPr>
            <w:tcW w:w="191" w:type="pct"/>
            <w:tcBorders>
              <w:top w:val="single" w:sz="4" w:space="0" w:color="auto"/>
              <w:left w:val="single" w:sz="4" w:space="0" w:color="auto"/>
              <w:bottom w:val="single" w:sz="4" w:space="0" w:color="auto"/>
              <w:right w:val="single" w:sz="4" w:space="0" w:color="auto"/>
            </w:tcBorders>
            <w:vAlign w:val="center"/>
          </w:tcPr>
          <w:p w14:paraId="5AD9FCE7" w14:textId="05D37A0F" w:rsidR="00353732" w:rsidRPr="003252E2" w:rsidRDefault="00353732" w:rsidP="00353732">
            <w:pPr>
              <w:spacing w:after="0" w:line="240" w:lineRule="auto"/>
              <w:jc w:val="center"/>
              <w:rPr>
                <w:rFonts w:ascii="Times New Roman" w:eastAsia="Times New Roman" w:hAnsi="Times New Roman"/>
              </w:rPr>
            </w:pPr>
            <w:r w:rsidRPr="009214B3">
              <w:rPr>
                <w:rFonts w:ascii="Times New Roman" w:eastAsia="Times New Roman" w:hAnsi="Times New Roman"/>
                <w:lang w:eastAsia="uk-UA"/>
              </w:rPr>
              <w:t>1</w:t>
            </w:r>
          </w:p>
        </w:tc>
        <w:tc>
          <w:tcPr>
            <w:tcW w:w="1087" w:type="pct"/>
            <w:shd w:val="clear" w:color="auto" w:fill="auto"/>
            <w:vAlign w:val="center"/>
          </w:tcPr>
          <w:p w14:paraId="77C7FECF" w14:textId="26F71E39" w:rsidR="00353732" w:rsidRPr="0071044B" w:rsidRDefault="007B08EF" w:rsidP="00353732">
            <w:pPr>
              <w:tabs>
                <w:tab w:val="left" w:pos="151"/>
                <w:tab w:val="right" w:pos="9000"/>
              </w:tabs>
              <w:spacing w:after="0" w:line="240" w:lineRule="auto"/>
              <w:ind w:right="121"/>
              <w:jc w:val="center"/>
              <w:rPr>
                <w:rFonts w:ascii="Times New Roman" w:eastAsia="Times New Roman" w:hAnsi="Times New Roman"/>
                <w:lang w:eastAsia="ru-RU"/>
              </w:rPr>
            </w:pPr>
            <w:r>
              <w:rPr>
                <w:rFonts w:ascii="Times New Roman" w:eastAsia="Times New Roman" w:hAnsi="Times New Roman" w:cs="Times New Roman"/>
                <w:b/>
                <w:color w:val="000000"/>
                <w:sz w:val="24"/>
                <w:szCs w:val="24"/>
              </w:rPr>
              <w:t>Електрична енергія</w:t>
            </w:r>
          </w:p>
        </w:tc>
        <w:tc>
          <w:tcPr>
            <w:tcW w:w="2547" w:type="pct"/>
            <w:vAlign w:val="center"/>
          </w:tcPr>
          <w:p w14:paraId="0D378CE8" w14:textId="77777777" w:rsidR="00A70A3C" w:rsidRPr="00C64EEE" w:rsidRDefault="00A70A3C" w:rsidP="00A70A3C">
            <w:pPr>
              <w:spacing w:after="0" w:line="240" w:lineRule="auto"/>
              <w:ind w:left="284" w:firstLine="283"/>
              <w:jc w:val="both"/>
              <w:rPr>
                <w:rFonts w:ascii="Times New Roman" w:hAnsi="Times New Roman"/>
                <w:sz w:val="24"/>
                <w:szCs w:val="24"/>
                <w:lang w:eastAsia="ru-RU"/>
              </w:rPr>
            </w:pPr>
            <w:r w:rsidRPr="00C64EEE">
              <w:rPr>
                <w:rFonts w:ascii="Times New Roman" w:hAnsi="Times New Roman"/>
                <w:sz w:val="24"/>
                <w:szCs w:val="24"/>
                <w:lang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0" w:name="n1217"/>
            <w:bookmarkEnd w:id="0"/>
          </w:p>
          <w:p w14:paraId="272569F0" w14:textId="77777777" w:rsidR="00A70A3C" w:rsidRPr="00C64EEE" w:rsidRDefault="00A70A3C" w:rsidP="00A70A3C">
            <w:pPr>
              <w:spacing w:after="0" w:line="240" w:lineRule="auto"/>
              <w:ind w:left="284" w:firstLine="283"/>
              <w:jc w:val="both"/>
              <w:rPr>
                <w:rFonts w:ascii="Times New Roman" w:hAnsi="Times New Roman"/>
                <w:sz w:val="24"/>
                <w:szCs w:val="24"/>
                <w:lang w:eastAsia="ru-RU"/>
              </w:rPr>
            </w:pPr>
            <w:r w:rsidRPr="00C64EEE">
              <w:rPr>
                <w:rFonts w:ascii="Times New Roman" w:hAnsi="Times New Roman"/>
                <w:sz w:val="24"/>
                <w:szCs w:val="24"/>
                <w:lang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0A7F92C7" w14:textId="51DC5862" w:rsidR="00353732" w:rsidRPr="003252E2" w:rsidRDefault="00353732" w:rsidP="00353732">
            <w:pPr>
              <w:tabs>
                <w:tab w:val="left" w:pos="743"/>
                <w:tab w:val="right" w:pos="9000"/>
              </w:tabs>
              <w:spacing w:after="0" w:line="240" w:lineRule="auto"/>
              <w:ind w:left="34" w:right="121"/>
              <w:jc w:val="both"/>
              <w:rPr>
                <w:rFonts w:ascii="Times New Roman" w:eastAsia="Times New Roman" w:hAnsi="Times New Roman"/>
                <w:lang w:eastAsia="ru-RU"/>
              </w:rPr>
            </w:pPr>
          </w:p>
        </w:tc>
        <w:tc>
          <w:tcPr>
            <w:tcW w:w="617" w:type="pct"/>
            <w:tcBorders>
              <w:top w:val="single" w:sz="4" w:space="0" w:color="auto"/>
              <w:left w:val="single" w:sz="4" w:space="0" w:color="auto"/>
              <w:bottom w:val="single" w:sz="4" w:space="0" w:color="auto"/>
              <w:right w:val="single" w:sz="4" w:space="0" w:color="auto"/>
            </w:tcBorders>
            <w:vAlign w:val="center"/>
          </w:tcPr>
          <w:p w14:paraId="5B2EA319" w14:textId="178AA7BB" w:rsidR="00353732" w:rsidRPr="003252E2" w:rsidRDefault="007B08EF" w:rsidP="00353732">
            <w:pPr>
              <w:spacing w:after="0" w:line="240" w:lineRule="auto"/>
              <w:jc w:val="center"/>
              <w:rPr>
                <w:rFonts w:ascii="Times New Roman" w:hAnsi="Times New Roman"/>
              </w:rPr>
            </w:pPr>
            <w:r>
              <w:rPr>
                <w:rFonts w:ascii="Times New Roman" w:hAnsi="Times New Roman"/>
              </w:rPr>
              <w:t>кВт/год</w:t>
            </w:r>
          </w:p>
        </w:tc>
        <w:tc>
          <w:tcPr>
            <w:tcW w:w="558" w:type="pct"/>
            <w:tcBorders>
              <w:top w:val="single" w:sz="4" w:space="0" w:color="auto"/>
              <w:left w:val="single" w:sz="4" w:space="0" w:color="auto"/>
              <w:bottom w:val="single" w:sz="4" w:space="0" w:color="auto"/>
              <w:right w:val="single" w:sz="4" w:space="0" w:color="auto"/>
            </w:tcBorders>
            <w:vAlign w:val="center"/>
          </w:tcPr>
          <w:p w14:paraId="2733E8E0" w14:textId="3DA2C7CE" w:rsidR="00353732" w:rsidRPr="00890886" w:rsidRDefault="00B754B1" w:rsidP="00353732">
            <w:pPr>
              <w:spacing w:after="0" w:line="240" w:lineRule="auto"/>
              <w:jc w:val="center"/>
              <w:rPr>
                <w:rFonts w:ascii="Times New Roman" w:hAnsi="Times New Roman"/>
                <w:highlight w:val="yellow"/>
              </w:rPr>
            </w:pPr>
            <w:r>
              <w:rPr>
                <w:rFonts w:ascii="Times New Roman" w:hAnsi="Times New Roman"/>
              </w:rPr>
              <w:t xml:space="preserve"> 54755</w:t>
            </w:r>
            <w:bookmarkStart w:id="1" w:name="_GoBack"/>
            <w:bookmarkEnd w:id="1"/>
          </w:p>
        </w:tc>
      </w:tr>
    </w:tbl>
    <w:p w14:paraId="575DCB23" w14:textId="0848DF87" w:rsidR="002B72AC" w:rsidRDefault="002B72AC" w:rsidP="00993BB4">
      <w:pPr>
        <w:spacing w:after="0" w:line="240" w:lineRule="auto"/>
        <w:rPr>
          <w:rFonts w:ascii="Times New Roman" w:hAnsi="Times New Roman"/>
          <w:szCs w:val="24"/>
        </w:rPr>
      </w:pPr>
    </w:p>
    <w:p w14:paraId="6EB3F2B7" w14:textId="77777777" w:rsidR="00353732" w:rsidRPr="001B1366" w:rsidRDefault="00353732" w:rsidP="00993BB4">
      <w:pPr>
        <w:spacing w:after="0" w:line="240" w:lineRule="auto"/>
        <w:rPr>
          <w:rFonts w:ascii="Times New Roman" w:hAnsi="Times New Roman"/>
          <w:szCs w:val="24"/>
        </w:rPr>
      </w:pPr>
    </w:p>
    <w:sectPr w:rsidR="00353732" w:rsidRPr="001B1366" w:rsidSect="008A2AB8">
      <w:pgSz w:w="11906" w:h="16838"/>
      <w:pgMar w:top="568"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22BF9"/>
    <w:rsid w:val="00065300"/>
    <w:rsid w:val="000B4AF0"/>
    <w:rsid w:val="001B1366"/>
    <w:rsid w:val="0020175D"/>
    <w:rsid w:val="002A29AD"/>
    <w:rsid w:val="002B72AC"/>
    <w:rsid w:val="003408F1"/>
    <w:rsid w:val="00353732"/>
    <w:rsid w:val="00364272"/>
    <w:rsid w:val="003A1B41"/>
    <w:rsid w:val="004E04D2"/>
    <w:rsid w:val="005352B1"/>
    <w:rsid w:val="00585A32"/>
    <w:rsid w:val="00595531"/>
    <w:rsid w:val="005B6C22"/>
    <w:rsid w:val="006679D7"/>
    <w:rsid w:val="00765F76"/>
    <w:rsid w:val="0078559B"/>
    <w:rsid w:val="007B08EF"/>
    <w:rsid w:val="007E20C3"/>
    <w:rsid w:val="008A2AB8"/>
    <w:rsid w:val="00993BB4"/>
    <w:rsid w:val="00A52318"/>
    <w:rsid w:val="00A70A3C"/>
    <w:rsid w:val="00AE19DF"/>
    <w:rsid w:val="00B22527"/>
    <w:rsid w:val="00B754B1"/>
    <w:rsid w:val="00B92F0F"/>
    <w:rsid w:val="00BE2886"/>
    <w:rsid w:val="00BE52CF"/>
    <w:rsid w:val="00C27BE0"/>
    <w:rsid w:val="00C97DAB"/>
    <w:rsid w:val="00CD3641"/>
    <w:rsid w:val="00D626B8"/>
    <w:rsid w:val="00DA567C"/>
    <w:rsid w:val="00DA748F"/>
    <w:rsid w:val="00E31691"/>
    <w:rsid w:val="00E6717B"/>
    <w:rsid w:val="00F9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paragraph" w:styleId="2">
    <w:name w:val="heading 2"/>
    <w:basedOn w:val="a"/>
    <w:next w:val="a"/>
    <w:link w:val="20"/>
    <w:uiPriority w:val="9"/>
    <w:semiHidden/>
    <w:unhideWhenUsed/>
    <w:qFormat/>
    <w:rsid w:val="00585A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20">
    <w:name w:val="Заголовок 2 Знак"/>
    <w:basedOn w:val="a0"/>
    <w:link w:val="2"/>
    <w:uiPriority w:val="9"/>
    <w:semiHidden/>
    <w:rsid w:val="00585A32"/>
    <w:rPr>
      <w:rFonts w:asciiTheme="majorHAnsi" w:eastAsiaTheme="majorEastAsia" w:hAnsiTheme="majorHAnsi" w:cstheme="majorBidi"/>
      <w:color w:val="2F5496"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0844">
      <w:bodyDiv w:val="1"/>
      <w:marLeft w:val="0"/>
      <w:marRight w:val="0"/>
      <w:marTop w:val="0"/>
      <w:marBottom w:val="0"/>
      <w:divBdr>
        <w:top w:val="none" w:sz="0" w:space="0" w:color="auto"/>
        <w:left w:val="none" w:sz="0" w:space="0" w:color="auto"/>
        <w:bottom w:val="none" w:sz="0" w:space="0" w:color="auto"/>
        <w:right w:val="none" w:sz="0" w:space="0" w:color="auto"/>
      </w:divBdr>
    </w:div>
    <w:div w:id="672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2032</Words>
  <Characters>1159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2022-11-11T14:25:00Z</dcterms:created>
  <dcterms:modified xsi:type="dcterms:W3CDTF">2022-12-26T15:06:00Z</dcterms:modified>
</cp:coreProperties>
</file>